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Joaba Obadiasz, syn Jechiela, a z nim dwustu osiemnastu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2024-04-29T10:06:20Z</dcterms:modified>
</cp:coreProperties>
</file>