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zakończono, przystąpili do mnie przywódcy i powiedzieli: Nie oddzielił się lud Izraela, w tym ani kapłani, ani Lewici, od ludów tych ziem, od obrzydliwości Kananejczyków, Chetytów, Peryzytów, Jebuzytów, Ammonitów, Moabitów, Egipcjan i Amorytów.*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7:1-5&lt;/x&gt;; &lt;x&gt;50 12:31&lt;/x&gt;; &lt;x&gt;50 23:3-4&lt;/x&gt;; &lt;x&gt;30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2024-04-27T09:46:44Z</dcterms:modified>
</cp:coreProperties>
</file>