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waszych córek nie dawajcie ich synom (za żony), a ich córek nie bierzcie (za żony) dla waszych synów, i nie zabiegajcie o ich dobrobyt i powodzenie* na wieki, po to, byście wzmocnili się i spożywali dobra tej ziemi i mogli przekazywać ją waszym synom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dobrobyt i powodzenie, ׁ</w:t>
      </w:r>
      <w:r>
        <w:rPr>
          <w:rtl/>
        </w:rPr>
        <w:t>שְֹלמָם וְטֹובָתָם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34:11-16&lt;/x&gt;; &lt;x&gt;50 7:1-5&lt;/x&gt;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2024-04-27T05:43:00Z</dcterms:modified>
</cp:coreProperties>
</file>