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6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usłyszałem te słowa, rozdarłem swoją szatę i płaszcz, i rwałem włosy ze swojej głowy i swej brody, i usiadłem przybity.*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2024-04-27T09:02:43Z</dcterms:modified>
</cp:coreProperties>
</file>