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549"/>
        <w:gridCol w:w="2751"/>
        <w:gridCol w:w="3338"/>
        <w:gridCol w:w="2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2024-04-27T07:19:23Z</dcterms:modified>
</cp:coreProperties>
</file>