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Wstydzę się i nie ośmielam się podnieść do Ciebie swojego oblicza, Boże mój, gdyż nasze winy wyrosły nam ponad głowę, a nasze odstępstwa* dosięgły aż do niebios.Od dni naszych ojców aż do dnia dzisiejszego tkwimy w wielkim odstępstwie. Z powodu naszych win zostaliśmy wydani – my, nasi królowie, nasi kapłani – w ręce królów tych ziem pod miecz, na niewolę i na łup, i na wstyd na twarzy** –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odstępstwa, </w:t>
      </w:r>
      <w:r>
        <w:rPr>
          <w:rtl/>
        </w:rPr>
        <w:t>אַׁשְמָה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26:14-39&lt;/x&gt;; &lt;x&gt;50 28:15-68&lt;/x&gt;; &lt;x&gt;120 17:20&lt;/x&gt;; &lt;x&gt;300 24:9-10&lt;/x&gt;; &lt;x&gt;450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2024-04-27T10:21:51Z</dcterms:modified>
</cp:coreProperties>
</file>