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4"/>
        <w:gridCol w:w="2599"/>
        <w:gridCol w:w="3154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2024-05-05T14:12:24Z</dcterms:modified>
</cp:coreProperties>
</file>