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1"/>
        <w:gridCol w:w="2399"/>
        <w:gridCol w:w="2912"/>
        <w:gridCol w:w="3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Jadua,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2024-05-05T19:39:39Z</dcterms:modified>
</cp:coreProperties>
</file>