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290"/>
        <w:gridCol w:w="2290"/>
        <w:gridCol w:w="2780"/>
        <w:gridCol w:w="38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Paszchur, Amariasz, Malkiasz,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2024-05-05T19:30:30Z</dcterms:modified>
</cp:coreProperties>
</file>