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1"/>
        <w:gridCol w:w="2576"/>
        <w:gridCol w:w="3127"/>
        <w:gridCol w:w="3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2024-05-06T17:36:46Z</dcterms:modified>
</cp:coreProperties>
</file>