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424"/>
        <w:gridCol w:w="3637"/>
        <w:gridCol w:w="2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Addo, Genton,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Ginnetoi,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2024-05-03T00:13:58Z</dcterms:modified>
</cp:coreProperties>
</file>