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naprawiał Ezer, syn Jeszuy, naczelnik Mispy, odcinek następny, sprzed wejścia* do zbrojowni po przyporę.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Jeszuy, naczelnik Mispy. On naprawiał odcinek następny, sprzed wejścia do zbrojowni po przyporę.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naprawiał Ezer, syn Jeszuy, przełożony Mispy, następny odcinek naprzeciw wejścia do zbrojowni przy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poprawiał Eser, syn Jesui, przełożony nad Masfą, części drugiej przeciw miejscu, kędy chodzą do zbrojowni nazwanej Mikzoa.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Azer, syn Jozue, przełożony nad Masfa, miarę wtórą przeciw wstępowaniu ku mocniejszemu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Ezer, syn Jozuego, zwierzchnik Mispa, naprawiał odcinek drugi: od miejsca naprzeciw wejścia do zbrojowni,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Naprawiał również obok niego Ezer, syn Jeszuy, naczelnik Mispy, drugi odcinek od miejsca w Rogu naprzeciwko wejścia do zbrojowni.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niego, na następnym odcinku, naprawiał Ezer, syn Jozuego, zwierzchnik Mispy: od miejsca naprzeciw podejścia do zbrojowni aż do zakrętu.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Ezer, syn Jozuego, zwierzchnik Mispy, który naprawiał drugi odcinek, to jest od miejsca naprzeciw schodów zbrojowni w kierunku narożnika,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naprawiał Ezer, syn Jeszuy, przełożony z Micpa, na drugim odcinku [od miejsca] naprzeciw wejścia do Zbrojowni w kierunku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його руці скріпив Азур син Ісуса володар Масфи, одну часть вежі підйому, що доходить до кута.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niego, drugą część naprzeciwko narożnika, gdzie chodzą do zbrojowni, naprawiał Abiezryda, syn Jeszui, przełożony nad Micpą.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niego Ezer, syn Jeszui, książę Micpy, przystąpił do naprawiania kolejnego wymierzonego odcinka naprzeciw podejścia do Zbrojowni przy Skarpie.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sprzed wejścia : wg G: wieży wchodzenia, πύργου ἀναβάσεως.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2024-04-27T14:06:58Z</dcterms:modified>
</cp:coreProperties>
</file>