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1"/>
        <w:gridCol w:w="6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obok niego naprawiał Ezer, syn Jeszuy, naczelnik Mispy, odcinek następny, sprzed wejścia* do zbrojowni po przyporę.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sprzed wejścia : wg G: wieży wchodzenia, πύργου ἀναβάσεως.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2024-04-28T15:49:10Z</dcterms:modified>
</cp:coreProperties>
</file>