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domu. Za nim naprawiał Azariasz, syn Maasejasza, syna Ananiasza, obok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2024-04-27T14:45:43Z</dcterms:modified>
</cp:coreProperties>
</file>