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niewolnicy* (świątynni), którzy mieszkali na Ofelu,** (naprawiali) aż do miejsca naprzeciw Bramy Wodnej*** na wschodzie i do wystającej baszty.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słudzy (świątynni).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33:14&lt;/x&gt;; &lt;x&gt;290 32:14&lt;/x&gt;; &lt;x&gt;400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2024-04-28T13:37:54Z</dcterms:modified>
</cp:coreProperties>
</file>