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4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Znad Bramy Końskiej* naprawiali kapłani, każdy naprzeciwko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Bramą Końską naprawiali kapłani, każdy naprzeciwko swojego domostwa.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Znad Bramy Końskiej naprawiali kapłani, każdy naprzeciw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bramy końskiej poprawiali kapłani, każdy przeciw domowi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wzgórę od bramy końskiej budowali kapłani, każdy przeciw domowi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Bramy Końskiej naprawiali kapłani: każdy naprzeciw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Bramy Końskiej wzwyż naprawiali kapłani, każdy naprzeciwko swojego domostwa.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Bramy Końskiej naprawiali kapłani, każdy naprzeciw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Bramy Końskiej naprawiali kapłani, każdy naprzeciwko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górę od bramy Końskiej pracowali nad naprawą kapłani, a mianowicie każdy naprzeciw własnego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Вище кінської брами скріпили священики, (кожний) чоловік напроти свого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 bramy Końskiej naprawiali kapłani, każdy naprzeciw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Bramy Końskiej naprawiali kapłani, każdy naprzeciwko własnego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11:16&lt;/x&gt;; &lt;x&gt;300 31:40&lt;/x&gt;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2024-04-28T05:56:12Z</dcterms:modified>
</cp:coreProperties>
</file>