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1767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Balkonem Narożnym a Bramą Owczą naprawiali złotnicy i kupcy.*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 tekście  hbr.  rozdział  3  ma  jeszcze  6 wersetów: 33-38.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2024-04-28T12:17:35Z</dcterms:modified>
</cp:coreProperties>
</file>