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naczelnik połowy okręgu jerozolimskiego.*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okręg ten składał się z sześciu części, &lt;x&gt;160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2024-04-28T00:43:57Z</dcterms:modified>
</cp:coreProperties>
</file>