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z którego usłyszycie głos rogu, tam się gromadźcie do nas. Nasz Bóg będzie walczył za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14:14&lt;/x&gt;; &lt;x&gt;50 1:30&lt;/x&gt;; &lt;x&gt;50 3:22&lt;/x&gt;; &lt;x&gt;50 20:4&lt;/x&gt;; &lt;x&gt;60 10:14&lt;/x&gt;; &lt;x&gt;60 23:10&lt;/x&gt;; &lt;x&gt;230 127:1&lt;/x&gt;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2024-04-29T02:31:57Z</dcterms:modified>
</cp:coreProperties>
</file>