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przyjrzałem się i powstałem, i powiedziałem do (przedstawicieli) rodów, do sprawujących władzę i do pozostałego ludu: Nie bójcie się ich. Wspomnijcie Pana,* wielkiego i budzącego lęk, i walczcie za swoich braci, za swoich synów i za swoje córki, za swoje żony i swoje domy.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Pana : wg G: naszego Boga, τοῦ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2024-04-29T03:16:28Z</dcterms:modified>
</cp:coreProperties>
</file>