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1"/>
        <w:gridCol w:w="6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nasi nieprzyjaciele usłyszeli, że jest nam to znane i Bóg zniweczył ich plan, to powróciliśmy wszyscy do muru, każdy do swojego zajęcia.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2024-04-29T06:07:24Z</dcterms:modified>
</cp:coreProperties>
</file>