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w Judzie było z nim sprzysiężonych, gdyż był on zięciem Szechaniasza, syna Aracha,* a Jehochanan, jego syn, pojął (za żonę) córkę Meszulama, syna Berekiasza.**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2024-05-07T13:46:25Z</dcterms:modified>
</cp:coreProperties>
</file>