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7"/>
        <w:gridCol w:w="2019"/>
        <w:gridCol w:w="2450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Zatu ośmiuset* czterdziestu pięciu.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2:8&lt;/x&gt; dziewięciuset.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2024-04-29T14:28:16Z</dcterms:modified>
</cp:coreProperties>
</file>