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1"/>
        <w:gridCol w:w="3572"/>
        <w:gridCol w:w="3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Binuja sześciuset czterdziestu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Binuja sześciuset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— sześciuset czterdziestu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Binnujowych sześć set czterdzieści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Bannui, sześć set czterdzieści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Binnuja - sześciuset czterdziestu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sześciuset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Binnuja – sześciuset czterdziestu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Binnuja - sześciuset czterdziestu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- 648,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Вануя - шістьсот сорок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– sześciuset czterdziestu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Binnuja sześciuset czterdziestu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2:10&lt;/x&gt; dwóch.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2024-04-29T12:12:25Z</dcterms:modified>
</cp:coreProperties>
</file>