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7"/>
        <w:gridCol w:w="2375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2:10&lt;/x&gt;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2024-04-29T13:20:48Z</dcterms:modified>
</cp:coreProperties>
</file>