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5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—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Bebajowych sześć set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Bebaj, sześć set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-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–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sześciuset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- 628,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Вивея - шістьсот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–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2:11&lt;/x&gt;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2024-04-29T13:13:28Z</dcterms:modified>
</cp:coreProperties>
</file>