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-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- 2067,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Ваґуя - дві тисячі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2024-04-29T09:23:08Z</dcterms:modified>
</cp:coreProperties>
</file>