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4"/>
        <w:gridCol w:w="2116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Atera, przez Hiskiasza, dziewięćdziesięciu ośmiu.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2024-04-29T10:20:49Z</dcterms:modified>
</cp:coreProperties>
</file>