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3510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Anatot —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Anatotu sto dwadzieścia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Anatot, sto dwadzieścia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-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Anatot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Anatot - stu dwudziestu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- 128,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Анатота - сто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Anatotu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2024-04-29T11:24:42Z</dcterms:modified>
</cp:coreProperties>
</file>