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Bet-Azmawet* czterdziestu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Bet-Azmawet —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 Azmawetu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Betazmot,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Bet- -Azmawet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Bet-Azmawet -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Вита -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 Azmawetu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 czterdziestu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domu Azmaweta; w &lt;x&gt;150 2:24&lt;/x&gt; Synów Azmaweta.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2024-04-29T13:06:59Z</dcterms:modified>
</cp:coreProperties>
</file>