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6"/>
        <w:gridCol w:w="2325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Bet-Azmawet* czterdziestu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domu Azmaweta; w &lt;x&gt;150 2:24&lt;/x&gt; Synów Azmaweta.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2024-04-29T11:06:15Z</dcterms:modified>
</cp:coreProperties>
</file>