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5"/>
        <w:gridCol w:w="1791"/>
        <w:gridCol w:w="5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Kiriat-Jearim,* z Kefiry i Beerot siedmiuset czterdziestu trzech.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2:25&lt;/x&gt; Mieszkańców z Kiriat-Arim.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2024-04-29T12:52:00Z</dcterms:modified>
</cp:coreProperties>
</file>