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68"/>
        <w:gridCol w:w="2389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Michmas stu dwudziestu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2024-04-29T10:34:29Z</dcterms:modified>
</cp:coreProperties>
</file>