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rodu Jeszuy, dziewięciuset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Jedajasza, z domu Jeszuy —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Jedajaszowych, z domu Jesui, dziewięć set siedmdziesiąt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Idaja w domu Jozue, dziewięć set siedmdziesiąt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 Jozuego -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było: synów Jedajasza, mianowicie z rodu Jeszuy, dziewięćset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 Jozuego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z rodu Jedajasza, spośród potomków Jozuego - dziewięciuset siedemdziesięciu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liczba] kapłanów: synów Jedaji z domu Jozuego - 973,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Священики: Сини Йодая в домі Ісуса - девятьсот сімдесять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Jedaji z domu Jeszui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Jedajasza, z domu Jeszui, dziewięciuset siedemdziesięciu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2024-04-29T13:53:13Z</dcterms:modified>
</cp:coreProperties>
</file>