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Odźwiernych: synów Szalluma, synów Atera, synów Talmona, synów Akuba, synów Chatity, synów Szobaja, stu trzydziestu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2:42&lt;/x&gt; dziewięciu.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2024-04-29T11:10:38Z</dcterms:modified>
</cp:coreProperties>
</file>