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prowincji (judzkiej),* ci, którzy powrócili** z niewoli; wygnańcy, których uprowadził Nebukadnesar, król Babilonu, a powrócili do Jerozolimy i do Judei, każdy do swojego miasta;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mieszkańcy prowincji [judzkiej], ci, którzy powrócili z niewoli. Są to wygnańcy, których uprowadził Nebukadnesar, król Babilonu. Powrócili oni do Jerozolimy i do Judei — każdy do swojego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ludzie tej prowincji, którzy przybyli z niewoli, dokąd zostali uprowadzeni, których uprowadził Nabuchodonozor, król Babilonu, a powrócili do Jerozolimy i do Judy, każdy do swego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Cić są ludzie onej krainy, którzy wyszli z pojmania i z niewoli, w którą ich był zaprowadził Nabuchodonozor, król Babiloński; a wrócili się do Jeruzalemu i do Judy, każdy do miasta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synowie krainy, którzy wyszli z pojmania przeprowadzonych, które był przeniósł Nabuchodonozor, król Babiloński, i wrócili się do Jeruzalem i do Żydowskiej ziemie, każdy do miasta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mieszkańcy tego okręgu, którzy wrócili z niewoli na obczyźnie; uprowadził ich niegdyś na wygnanie Nabuchodonozor, król babiloński, lecz powrócili oni do Jerozolimy i Judy: każdy do swego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mieszkańcy okręgu judzkiego, którzy powrócili z wygnania, dokąd uprowadził ich Nebukadnesar, król babiloński, a powrócili do Jeruzalemu i Judei, każdy do swego miasta,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ludzie pochodzący z tej prowincji, którzy powrócili z niewoli. Ci deportowani, których uprowadził do Babilonii Nebukadnessar, król babiloński, wrócili do Jerozolimy i Judy, każdy do swojego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mieszkańcy prowincji, którzy powrócili z wygnania, dokąd uprowadził ich Nabuchodonozor, król babiloński. Wrócili oni do Jerozolimy i do Judei, każdy do swojego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mieszkańcy kraju [Judy], którzy przybyli z wygnania na obczyźnie, dokąd uprowadził ich Nebukadnezar, król Babilonu, a którzy powrócili do Jeruzalem i Judy, każdy do swego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сини країни, які прийшли з полону переселення, яких відселив Навуходонозор вавилонський цар і які повернулися до Єрусалиму і до Юди (кожний) чоловік до свого міста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ludzie owej krainy wyszli z pojmania i niewoli, w którą ich zaprowadził Nabukadnecar, król Babelu, a wrócili do Jeruszalaim i Judy, każdy do swego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z tej prowincji, którzy wyszli z niewoli, w jakiej byli wygnańcy uprowadzeni przez Nebukadneccara, króla Babilonu. i którzy później powrócili do Jerozolimy i do Judy, każdy do swojego miasta;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&lt;x&gt;150 2:1-67&lt;/x&gt;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powrócili, </w:t>
      </w:r>
      <w:r>
        <w:rPr>
          <w:rtl/>
        </w:rPr>
        <w:t>הָעֹלִים</w:t>
      </w:r>
      <w:r>
        <w:rPr>
          <w:rtl w:val="0"/>
        </w:rPr>
        <w:t xml:space="preserve"> (ha‘olim), tj. którzy wstąpili (w górę), co sugeruje, że powrót z niewoli był drogą z niższych obszarów do wyższych, być może i w sensie moralnym, jednak przełożenie tego wyrażenia w takim sensie czyniłoby rzecz mało zrozumiałą.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2024-04-29T09:53:55Z</dcterms:modified>
</cp:coreProperties>
</file>