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5"/>
        <w:gridCol w:w="1644"/>
        <w:gridCol w:w="6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Całe to zgromadzenie liczyło razem czterdzieści dwa tysiące trzysta sześćdziesiąt osób,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2024-04-29T11:11:59Z</dcterms:modified>
</cp:coreProperties>
</file>