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Zorobabelem,* Jeszuą, Nehemiaszem, Azariaszem, Raamiaszem, Nachamanim, Mordochajem, Bilszanem, Misperetem, Bigwajem, Nechumem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Jeszuą, Nehemiaszem, Azariaszem, Raamiaszem, Nachamanim, Mordochajem, Bilszanem, Misperetem, Bigwajem, Nechumem [i] Baaną. Liczba mężczyzn należących do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 Zorobabelem, z Jeszuą, Nehemiaszem, Azariaszem, Raamiaszem, Nachamanim, Mardocheuszem, Bilszanem, Misperetem, Bigwajem, Nechumem i Baaną. Oto liczba mężczyzn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z Jesuą, Nehemijaszem, Azaryjaszem, Rahamijaszem, Nechamanem, Mardocheuszem, Bilsanem, Misperetem, Bigwajem, Nechumem, Baaną.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i z Zorobabelem, Jozue, Nehemiasz, Azariasz, Raamiasz, Nahamani, Mardocheusz, Belsam, Mesfarat, Begoaj, Nahum, Baana.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z Zorobabelem, Jozuem, Nehemiaszem, Azariaszem, Raamiaszem, Nachamanim, Mardocheuszem, Bilszanem, Misperetem, Bigwajem, Nechumem, Baaną.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z Zerubabelem, Jeszuą, Nehemiaszem, Azariaszem, Raamiaszem, Nachamanim, Mordochajaszem, Bilszanem, Misperetem, Bigwajem, Nechumem i Baaną. Liczba mężów ludu izraelskiego jest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Azariaszem, Raamiaszem, Nachmanim, Mordochajem, Bilszanem, Misperetem, Bigwajem, Nechumem i Baaną. Liczba mężczyzn z ludu Izraela wynosiła: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Jozuem, Nehemiaszem, Azariaszem, Raamiaszem, Nachamanim, Mardocheuszem, Bilszanem, Misperetem, Bigwajem, Nechumem, Baaną. Liczba Izraelitów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Azarją, Raamją, Nachamanim, Mordokajem, Bilszanem, Misperetem, Bigwajem, Nechumem i Baaną. A oto liczba mężów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 Зоровавелем й Ісусом і Неемієм, Азарієм, Даемієм, Реелмою, Наеманом, Мардохеєм, Валсаном, Маасфаратом, Ездрою, Ваґуяєм, Наумом, Вааном, Масфаром. Мужі народу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przyszli z Zerubabelem, Jeszuą, Nehemiaszem, Azarją, Raamiaszem, Nachamanim, Mardechajem, Bilszanem, Misparem, Bigajem, Rechumem i Baaną.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Zerubbabelem, Jeszuą, Nehemiaszem, Azariaszem, Raamiaszem, Nachamanim, Mardocheuszem, Bilszanem, Misperetem, Bigwajem, Nechumem, Baaną. Oto liczba mężczyzn ludu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2024-04-29T13:12:51Z</dcterms:modified>
</cp:coreProperties>
</file>