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Jeszua, Bani, Szerebiasz, Jamin, Akub, Szabetaj, Hodiasz, Maasejasz, Kelita, Azariasz, Jozabad, Chanan, Pelajasz – czyli* Lewici – wyjaśniali Prawo ludowi, który (stał) na swym miejscu.**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waw eksplikatywne.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33:10&lt;/x&gt;; &lt;x&gt;140 17:7-9&lt;/x&gt;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2024-05-04T03:21:39Z</dcterms:modified>
</cp:coreProperties>
</file>