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8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tych, gdy król Achaszwerosz zasiadał na tronie swego królestwa na zamku w Suzie,*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Suza, ׁ</w:t>
      </w:r>
      <w:r>
        <w:rPr>
          <w:rtl/>
        </w:rPr>
        <w:t>שּוׁשַן</w:t>
      </w:r>
      <w:r>
        <w:rPr>
          <w:rtl w:val="0"/>
        </w:rPr>
        <w:t xml:space="preserve"> (szuszan): zimowa rezydencja królów perskich; jedna z ich stolic, obok: Ekbatany, Babilonu i Persepolis, &lt;x&gt;190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2024-04-19T22:31:52Z</dcterms:modified>
</cp:coreProperties>
</file>