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 król do Hamana: Tobie pozostawione jest to srebro i ten lud, abyś uczynił z nim to, co (uznasz za) dobre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2024-05-02T02:41:39Z</dcterms:modified>
</cp:coreProperties>
</file>