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8"/>
        <w:gridCol w:w="2021"/>
        <w:gridCol w:w="245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Mordochajowi słowa Estery.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2024-04-29T20:37:54Z</dcterms:modified>
</cp:coreProperties>
</file>