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doszedł aż do Bramy Królewskiej, gdyż nie wolno było wejść do Bramy Królewskiej odzianemu w wór.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2024-04-29T22:11:45Z</dcterms:modified>
</cp:coreProperties>
</file>