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też odpis wydanego w Suzie zarządzenia o zagładzie Żydów. Poprosił, aby pokazał je Esterze oraz polecił — w jego imieniu — aby udała się do króla i wybłagała u niego miłosierdzie dla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 mu odpis dekretu o ich zagładzie, który ogłoszono w Suzie, aby pokazał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Esterze, powiadomił ją i rozkazał, aby poszła do króla, błagając go o swój lud i wstawiając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mu przepis wyroku, który był przybity w Susan na wytracenie ich, aby okazał Esterze, i oznajmił jej; a żeby jej rozkazał, aby szła do króla, i prosiła go, a przyczyniła się do niego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kopiją też wyroku, który był przybit w Susan, dał mu, aby królowej ukazał; i napominał ją, aby weszła do króla i prosiła 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odpis dokumentu prawnego, który wydano w Suzie, aby ich wytracić, dał mu do pokazania Esterze, celem powiadomienia jej i polecenia, aby poszła do króla i błagała go o łaskę oraz prosiła przed nim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zarządzenia prawnego wydanego w Suzie w sprawie ich wytracenia, aby pokazał go Esterze, by jej o tym donieść i polecić jej, aby poszła do króla błagać go o zmiłowanie i aby 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Hatakowi kopię zapisanego prawa – które zostało wydane w Suzie, aby wytracić Żydów – żeby to pokazał Esterze i ujawnił oraz jej polecił, aby poszła do króla, błagała go o łaskę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ogłoszony w Suzie odpis dekretu, dotyczący zagłady, aby pokazał go Esterze. Przekazał także polecenie dla niej: „Pójdziesz do króla i będziesz go prosić i błagać za ludem, wspominając twe obecne upokorzenie, jako że zostałaś wychowana przeze mnie. Ponieważ Haman, najważniejszy po królu, mówił przeciwko nam i zgotował naszą zgubę, dlatego ty najpierw wezwij JAHWE, a potem pomów o nas z królem i wybaw nas od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wręczył mu odpis dekretu o ich zagładzie, ogłoszonego w Suzie, aby pokazał go Esterze oraz by powiadamiając ją o wszystkim przekazał jego życzenie, żeby się udała do króla, błagając go o łaskę i wstawiając się przed nim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відпис того, що поставлене в Сусах про їхнє знищення, щоб показати Естері, і сказав йому заповісти їй, щоб вийшовши просила царя і благала його про нарід, памятаючи дні свого упокорення, як була годована моєю рукою, томущо Аман, що є другий по цареві, висказався проти нас на смерть. Заклич до Господа і поговори з царем про нас і спаси нас від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wręczył mu dosłowny odpis pisemnego rozporządzenia, które zostało wydane w Suzie w celu ich wytępienia, aby go pokazał Esterze oraz ją powiadomił i jej polecił, by poszła do króla i go błagała,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kopię spisanego prawa, wydanego w Suzie, a dotyczącego unicestwienia ich, aby pokazał ją Esterze i powiedział jej, i kazał udać się do króla oraz błagać go o łaskę, a także prosić bezpośrednio przed jego obliczem za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2024-04-29T18:24:03Z</dcterms:modified>
</cp:coreProperties>
</file>