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odpis pisemnego zarządzenia wydanego w Suzie dla ich wytracenia, aby pokazał go Esterze i aby powiedział jej oraz polecił jej iść do króla dopraszać się od niego zmiłowania i szukać (go) przed jego obliczem nad jej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2024-04-29T19:05:40Z</dcterms:modified>
</cp:coreProperties>
</file>