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70"/>
        <w:gridCol w:w="4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imiona ― synów Izraela ― którzy weszli do Egiptu razem z Jakubem ― ojcem ich, całe rody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imiona* synów Izraela przybyłych z Jakubem** do Egiptu – każdy przybył ze swoim domem:***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Izraela przybyłych z Jakubem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Egiptu — każdy przybył wraz z 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Izraela, którzy przybyli z Jakubem do Egiptu; każdy przybył ze swoją 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Teć są imiona synów Izraelskich, którzy weszli do Egiptu z Jakóbem; każdy z domem swym weszli: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są imiona synów Izraelowych, którzy weszli do Egiptu z Jakobem, każdy z nich z domy swemi weszli: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Izraela, którzy razem z Jakubem przybyli do Egiptu. Każdy zaś przyszedł ze swoją 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izraelskich, którzy z Jakubem przybyli do Egiptu; każdy przybył ze swą 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Izraelitów, którzy razem z Jakubem przybyli do Egiptu. Każdy przybył ze swoją 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Izraelitów, którzy przybyli z Jakubem do Egiptu. Ze swoimi rodzinami przywędrowali tam: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Izraela, którzy przybyli do Egiptu, a przybyli z Jakubem, każdy ze swoją rodziną: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są imiona synów Jisraela, przybywających do Egiptu z Jaakowem, każdy przyszedł ze swoją rodziną.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імена синів Ізраїля, які увійшли до Єгипту разом з їхнім батьком Яковом. Кожний ввійшов з своїм домом.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imiona synów Israela przybyłych do Micraim. Z Jakóbem weszli, każdy ze swoim domem: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synów Izraela, którzy przybyli z Jakubem do Egiptu: przybył każdy mężczyzna ze swymi domownikami: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imiona, ׁ</w:t>
      </w:r>
      <w:r>
        <w:rPr>
          <w:rtl/>
        </w:rPr>
        <w:t>שְמֹות</w:t>
      </w:r>
      <w:r>
        <w:rPr>
          <w:rtl w:val="0"/>
        </w:rPr>
        <w:t xml:space="preserve"> (szemot): stąd hebrajska nazwa Księgi Wyjścia, &lt;x&gt;20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ojcem ich, gr. τῷ πατρὶ αὐτῶν.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rodzinami.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2024-04-20T04:31:05Z</dcterms:modified>
</cp:coreProperties>
</file>