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Egipcjanie synów Izraela do pracy pod przymusem,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2024-04-19T18:26:39Z</dcterms:modified>
</cp:coreProperties>
</file>