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74"/>
        <w:gridCol w:w="5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król* Egiptu wezwał położne i powiedział do nich: Dlaczego uczyniłyście tę rzecz i zostawiałyście chłopców przy życiu?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zawezwał położne: Dlaczego tak postępujecie? — zapytał. — Bo słyszę, że 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powiedział do nich: Dlaczego tak postąpiłyście,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Zaczem wezwawszy król Egipski onych bab, mówił do nich: Czemuście to uczyniły, żeście żywo zachowały chłopiątka?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Których wezwawszy król do siebie, rzekł: Cóż to jest, coście chciały uczynić, żeście chłopięta zachowały?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wezwał król egipski położne, mówiąc do nich: Czemu tak czynicie i czemu pozostawiacie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wezwał położne i rzekł do nich: Czemuście to uczyniły i pozostawiały przy życiu także chłopców?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wezwał więc położne i zapytał je: Dlaczego tak uczyniłyście i 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więc przywołał je król Egiptu do siebie i zapytał: „Dlaczego tak postępujecie i pozwalacie przeżyć chłopcom?”.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Egiptu wezwał położne i zapytał je:- Dlaczego postąpiłyście w ten sposób, że pozostawiłyście chłopców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Król Egiptu wezwał położne i powiedział im: Dlaczego to zrobiłyście? Pomagałyście chłopcom przeżyć!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Покликав же єгипетський цар повитух і сказав їм: Чому то зробили ви це діло і оставляєте при житті чоловічий рід?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Micraim wezwał położne oraz do nich powiedział: Czemu to uczyniłyście i zostawiacie dzieci przy życiu?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pewnym czasie król Egiptu wezwał te położne i powiedział do nich: ”Dlaczego to czyniłyście, że zostawiałyście chłopczyków przy życiu?”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faraon.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2024-04-24T15:19:00Z</dcterms:modified>
</cp:coreProperties>
</file>