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położne odpowiedziały faraonowi, że Hebrajki* nie są jak kobiety egipskie, bo są one żywotne – rodzą, zanim przyjdzie do nich położna!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Hebrajki to nie Egipcjanki. Są żywotniejsze. Rodzą dzieci, zanim zjawi się położna!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Położne odpowiedziały faraonowi: Hebrajskie kobiety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jak egipskie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Są bowiem żywotne, rodzą wcześniej, zanim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odpowiedziały baby Faraonowi: Iż nie są jako niewiasty Egipskie, niewiasty Hebrejskie; bo są duże, pierwej niż przyjdzie do nich baba, 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odpowiedziały: Nie sąć Hebrejanki jako Egipskie niewiasty, bo same umieją babić i pierwej rodzą, niżli przydziem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odpowiedziały faraonowi: Kobiety hebrajskie nie są podobne do Egipcjanek; są zdrowe, toteż rodzą wcześniej, zanim przybędzie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Kobiety hebrajskie nie są takie jak kobiety egipskie; są one tak żywotne, że rodzą wcześniej, niż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Kobiety hebrajskie – w przeciwieństwie do Egipcjanek – są żywotne i rodzą zanim przyjdą do nich położne.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wyjaśniły faraonowi: „Hebrajskie kobiety różnią się od Egipcjanek, są bardziej żywotne. Zanim więc położna zdąży przybyć, jest już zwykle po porodzie”.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zaś odpowiedziały faraonowi:- Kobiety hebrajskie to nie kobiety egipskie; one są żywotne! Zanim zdąży przyjść do nich położna, one już urodzą.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położne odpowiedziały faraonowi: Bo kobiety hebrajskie nie są takie, jak kobiety egipskie, są doświadczone, rodzą, zanim przyjdzie do nich położna.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повитухи Фараонові: Єврейки не (такі) як єгипетські жінки, бо родять раніше ніж приходять до них повитухи, і родили.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położne powiedziały do faraona: Dlatego, że Ebrejki nie są takie, jak micrejskie niewiasty; gdyż są zdrowe. Rodzą, zanim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zaś rzekły do faraona: ”Gdyż Hebrajki nie są takie jak kobiety egipskie. Ponieważ są żywotne, rodzą, zanim zdąży do nich przyjść położna”.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Hebrajki, &lt;x&gt;20 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2024-04-25T00:54:09Z</dcterms:modified>
</cp:coreProperties>
</file>