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873"/>
        <w:gridCol w:w="4152"/>
        <w:gridCol w:w="30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i Judas.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Lewi, 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Reuwen, Szimon, Lewi i Jehuda.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Рувим, Симеон, Леві, Юда,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Reuben, Szymeon, Lewi i Jehuda;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Ruben, Symeon, Lewi i Juda,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2024-04-24T22:26:56Z</dcterms:modified>
</cp:coreProperties>
</file>